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zbiegł. Udał się do Talmaja, syna Amihuda,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Geszur.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całymi dniami opłakiwał nieżyjącego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poszedł do Talmaja, syna Ammihuda, króla Geszur.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 swego syna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uciekłszy uszedł do Tolmaja, syna Ammihudowego, króla Giessur; i żałował Dawid syna swego po one wszystkie dni. A Absalom uciekł, i przyszedł do Giessur, a był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uciekszy, poszedł do Tolomai, syna Amiud, króla Gessur. Żałował tedy Dawid syna swego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udając się do Talmaja, syna Ammichuda,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uciekłszy, przybył do Talmaja, syna Ammihuda, króla Geszur. Dawid zaś opłakiwał swego syna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 i udał się do Talmaja, syna Ammichuda, króla Geszur. Dawid zaś przez cały czas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uciekł i udał się do Talmaja, syna Ammichuda, króla Geszuru. A król Dawid przez cały ten czas opłakiwał swojego syna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zbiegł i udał się do Talmaja, syna Ammichuda, króla Geszur. A [Dawid] obchodził żałobę po swoim synu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Толми сина Еміюда царя Ґедсура до землі Махад. І цар Давид оплакував свого сина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 i uszedł do Talmaja, syna Amihuda, króla Geszuru. Lecz on opłakiwał swojego syna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żeby dostać się do Talmaja, syna Ammihuda, króla Geszuru. A Dawid przez wszystkie te dni był pogrążony w żałobie z powodu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2024-04-27T14:23:28Z</dcterms:modified>
</cp:coreProperties>
</file>