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0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 Absalom zbiegł i poszedł do Geszur, gdzie przebywał trzy lata,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2024-04-28T18:11:01Z</dcterms:modified>
</cp:coreProperties>
</file>