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powiedział: Połóż się do łóżka i udawaj chorego.* A gdy przybędzie twój ojciec, aby cię odwiedzić, powiedz mu: Niech przyjdzie (tutaj), proszę, moja siostra Tamar i nakarmi mnie chlebem. Niech przygotuje na moich oczach posiłek, tak abym na to patrzył, a potem jadł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udawaj chorego, </w:t>
      </w:r>
      <w:r>
        <w:rPr>
          <w:rtl/>
        </w:rPr>
        <w:t>וְהִתְחָל</w:t>
      </w:r>
      <w:r>
        <w:rPr>
          <w:rtl w:val="0"/>
        </w:rPr>
        <w:t xml:space="preserve"> , hl w hitp.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2024-04-27T20:11:55Z</dcterms:modified>
</cp:coreProperties>
</file>