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Tamar poszła do domu Amnona, swojego brata, podczas gdy on leżał. Wzięła ciasto, zamiesiła i ugniotła na jego oczach, i usmażyła* placuszki.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usmażyła, ּ</w:t>
      </w:r>
      <w:r>
        <w:rPr>
          <w:rtl/>
        </w:rPr>
        <w:t>בָׁשַל</w:t>
      </w:r>
      <w:r>
        <w:rPr>
          <w:rtl w:val="0"/>
        </w:rPr>
        <w:t xml:space="preserve"> , lub: ugotowała; może były to kluski lub pączki. W takim jednak przypadku dwa placuszki mogłyby ozn. parę l. kilka placuszków.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2024-04-28T05:10:16Z</dcterms:modified>
</cp:coreProperties>
</file>