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patelnię* i wyłożyła je przed nim, ale Amnon odmówił jedzenia. Zamiast tego powiedział: Niech wyjdą ode mnie wszyscy! I wszyscy od niego wyszli.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zdjęła je przed nim z patelni, ale on odmówił jedzenia. Niech wszyscy stąd wyjdą! — rozkazał. A kiedy wszyscy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wzięła patelnię i wyłożyła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nim, lecz nie chciał jeść. I Amnon rozkazał: Niech wszyscy wyjdą ode mnie. Wszyscy wyszli więc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panewkę, wyłożyła przedeń; ale nie chciał jeść. I rzekł Amnon: Każcie wyjść precz wszystkim odemnie; a tak wyszli wszyscy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co uwarzyła, wylała i postawiła przed nim, i nie chciał jeść. I rzekł Amnon: Każcie precz wszystkim ode mnie. A gdy kazano precz wszytkim,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patelnię, opróżniła ją przed nim, ale on odmówił jedzenia. Amnon powiedział: Niech ode mnie wszyscy wyjdą! A gdy wszyscy od niego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 i położyła je przed nim, lecz Amnon nie chciał jeść, ale rzekł: Niech wyjdą stąd wszyscy! Wszyscy więc od niego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patelnię, wyłożyła je przed nim, ale on nie chciał jeść, lecz rozkazał: Niech wyjdą ode mnie wszyscy! A gdy wszyscy od niego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je na patelni i położyła je przed nim, aby mógł jeść, ale on odmówił. Amnon rozkazał wszystkim wyjść. I wszyscy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patelnię, opróżniła [ją] przy nim. Amnon jednak nie chciał jeść, lecz rozkazał: - Niech wszyscy wyjdą ode mnie. Skoro wszyscy wyszli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пательню і випорожнила перед ним, і він не забажав їсти. І сказав Амнон: Виведіть кожного чоловіка з перед мене. І вивели кожного чоловіка з 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 i przed nim je wysypała. Jednak on wzbraniał się jeść i zawołał: Usuńcie ode mnie wszystkich! Więc wszyscy się usunęli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wzięła głęboką patelnię i opróżniła ją przed nim, ale Amnon nie chciał jeść i powiedział: ”Niech wszyscy ode mnie wyjdą!” Wtedy wszyscy od niego 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patelnię, </w:t>
      </w:r>
      <w:r>
        <w:rPr>
          <w:rtl/>
        </w:rPr>
        <w:t>מַׂשְרֵת</w:t>
      </w:r>
      <w:r>
        <w:rPr>
          <w:rtl w:val="0"/>
        </w:rPr>
        <w:t xml:space="preserve"> (masret), hl, prawdopodobnie </w:t>
      </w:r>
      <w:r>
        <w:rPr>
          <w:rtl/>
        </w:rPr>
        <w:t>מַׂשְאֶרֶת</w:t>
      </w:r>
      <w:r>
        <w:rPr>
          <w:rtl w:val="0"/>
        </w:rPr>
        <w:t xml:space="preserve"> , patelnia, blacha.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2024-04-28T07:58:28Z</dcterms:modified>
</cp:coreProperties>
</file>