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kraju, wszyscy głośno płakali. A po przemarszu wojska również król przeprawił się przez potok Cedron. Potem wszyscy wychodzący ruszyli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głośno płakała, cały lud zaś przeszedł. Potem sam król przeszedł przez potok Cedron i w ten sposób cały lud przeszedł,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wszystka ziemia płakała głosem wielkim, i wszystek lud, który przechodził. A tak król przeszedł przez potok Cedron, a wszystek lud przeszedł przeciw drodze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głosem wielkim i wszytek lud przechodził społem; król też przechodził przez potok Cedron i wszystek lud szedł ku drodze, która wiedzie ku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okolica głośno płakała, gdy lud przeciągał. Król przeprawił się przez potok Cedron, a cały lud przechodził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kraj głośno płakał, gdy wszystek zbrojny lud przemaszerował. Król zaś przeprawił się przez potok Kidron, a cały zbrojny lud przeszedł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wszyscy ludzie przechodzili, cała ziemia głośno płakała. Król zaś przeprawił się przez potok Cedron, a cały lud maszerował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płakał i lamentował, kiedy gwardia maszerowała przed Dawidem. W końcu król i jego świta przekroczyli potok Cedron i szli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płakał w głos, kiedy wszyscy ci ludzie przechodzili. Król przekroczył rzekę Cedron i wszyscy ludzie skierowali się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плакала великим голосом. І ввесь нарід переходив потік Кедрон, і цар перейшов потік Кедрон. І ввесь нарід і цар ішли в напрямі дороги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kraj głośno płakał, w czasie kiedy przeciągał cały lud. Potem król przeprawił się przez strumień Kidron, podczas gdy cały lud przeciągał w kierunku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tej ziemi głośno płakał i cały przechodził, król zaś stał przy dolinie potoku Kidron, a cały lud przechodził na otwartą drogę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2024-05-02T21:29:56Z</dcterms:modified>
</cp:coreProperties>
</file>