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Chuszaj, przyjaciel Dawida, do miasta. Przyszedł też do Jerozolimy Absalom.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zatem, przyjaciel Dawida, przybył do miasta. Do Jerozolimy wkroczył też Absalom.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Chuszaj, przyjaciel Dawida, do miasta, a Absalom także wjechał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Chusaj przyjaciel Dawida do miasta, a Absalom też wjechał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Chuzaj, Dawidów przyjaciel, do miasta, Absalom też wjachał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przybył do miasta równocześnie z wejściem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Chuszaj, przyjaciel Dawida, do miasta. Absalom również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dotarł do miasta w momencie, gdy Absalom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przybył do miasta, gdy Absalom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wchodził do miasta, właśnie gdy Abszalom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Хусій друг Давида до міста, і Авессалом входив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Chuszaj, towarzysz Dawida, przyszedł do miasta. Absalom zaś wkracza wtedy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2024-05-02T20:11:53Z</dcterms:modified>
</cp:coreProperties>
</file>