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miałbym postąpić podstępnie przeciw jego duszy?* Przed królem przecież nie ukryje się żadna sprawa. Nawet ty odciąłbyś się ode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jego duszy, wg ketiw </w:t>
      </w:r>
      <w:r>
        <w:rPr>
          <w:rtl/>
        </w:rPr>
        <w:t>בְנַפְׁשֹו</w:t>
      </w:r>
      <w:r>
        <w:rPr>
          <w:rtl w:val="0"/>
        </w:rPr>
        <w:t xml:space="preserve"> ; przeciw mojej duszy, wg qere </w:t>
      </w:r>
      <w:r>
        <w:rPr>
          <w:rtl/>
        </w:rPr>
        <w:t>בְנַפְׁשִי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2024-05-02T00:51:52Z</dcterms:modified>
</cp:coreProperties>
</file>