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 zbili się przy Abnerze w jedną gromadę* i stanęli na szczycie jednego wzgórza.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gromadę, </w:t>
      </w:r>
      <w:r>
        <w:rPr>
          <w:rtl/>
        </w:rPr>
        <w:t>אֲגֻּדָה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2024-05-02T21:17:28Z</dcterms:modified>
</cp:coreProperties>
</file>