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walał się we krwi na środku gościńca i gdy ten człowiek spostrzegł, że przystaje (przy nim) cały lud, stoczył Amasę z gościńca na pole i narzucił na niego płaszcz – gdy zobaczył, że każdy podchodzi do niego i przystaje.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2024-04-29T09:35:59Z</dcterms:modified>
</cp:coreProperties>
</file>