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9"/>
        <w:gridCol w:w="6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pewna mądra kobieta zawołała z miasta: Słuchajcie, słuchajcie! Powiedzcie Joabowi: Podejdź tutaj, a przemówię do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2024-04-29T10:17:09Z</dcterms:modified>
</cp:coreProperties>
</file>