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oni przy Wielkim Kamieniu, który jest pod Gibeonem, Amasa przybył przed nimi. Joab był wówczas przepasany, miał na sobie żołnierski płaszcz* i pas z mieczem przypasanym u swych bioder w jego pochwie. A gdy on wyszedł, (sprawił, że miecz) wypadł.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Wielkiego Kamienia pod Gibeonem, okazało się, że Amasa przybył tam przed nimi. Joab był wówczas uzbrojony, miał na sobie żołnierski płaszcz, a na biodrach pas z mieczem w pochwie. Gdy ruszył naprzód, miecz mu wypadł, [a on chwycił go w lewą rękę].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przy wielkim kamieniu,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Amasa wyszedł im naprzeciw. A Joab miał na sobie przepasaną szatę, a na niej pas z mieczem w pochwie przypasany do bioder. Gdy on się zbliżał,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wypadł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u wielkiego kamienia, który jest w Gabaon, tedy im Amaza zabieżał. A Joab miał przepasaną szatę swą, w której chodził, a na niej pas z mieczem przypasany do biódr swoich w pochwach swych, którego snadnie mógł dobyć, i zaś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byli u kamienia wielkiego, który jest w Gabaon, Amaza idąc zabieżał im. A Joab miał na sobie ciasną szatę według miary kształtu swego, a na nię przypasał miecz, który wisiał aż do lędźwi w poszwach, który sprawiony małym ruszeniem mógł być dobyty i 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właśnie obok wielkiego kamienia, który jest w Gibeonie, gdy spotkał ich Amasa. Joab ubrany był w zbroję, z przypasanym u biodra mieczem w pochwie; wysunął się on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Wielkim Kamieniu, który jest w Gibeonie, Amasa ich wyprzedził. A Joab miał na sobie płaszcz żołnierski, a na nim miecz w pochwie przypasany do bioder, lecz ten mu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przy Wielkim Kamieniu w Gibeonie, gdzie stanął przed nimi Amasa. Joab miał na sobie swój wojskowy ubiór. Biodra opięte miał pasem, do którego przypięty był spoczywający w pochwie miecz, lecz ten wysunął się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przy wielkim kamieniu w Gabaonie, dołączył do nich Amasa. Joab miał na sobie płaszcz żołnierski z pasem na biodrach. U pasa miał miecz, schowany w pochwie. Gdy Joab się zbliżał, ten miecz 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[właśnie] przy wielkim kamieniu, znajdującym się w Gibeonie, kiedy Amasa wyszedł naprzeciw nich. Joab był ubrany w swój strój wojskowy z przypasanym mieczem, który zwisał na jego biodrach w pochwie. Wtedy [miecz]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(були) при великому камені, що в Ґаваоні, і Амессай ввійшов перед них. І Йоав (був) зодягнений плащем по своїй одежі, і на ній (був) підперезаний меч, прикріплений до його бедр в своїй піхві, і меч вийшов і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właśnie się znajdowali przy owym wielkim kamieniu, który jest w Gibeonie, przybył im naprzeciw Amasa. Zaś Joab miał swoją wojenną szatę, w którą był przyodziany, szata ta była przepasana, a nad nią, przywiązany do jego bioder pas z mieczem i jego pochwą, który mógł wyjąć oraz zaatakować.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blisko wielkiego kamienia, który jest w Gibeonie, i Amasa szedł im na spotkanie. A Joab był przepasany, ubrany w szatę i miał miecz w pochwie, przypasany do biodra. I postąpił naprzód, tak iż ten mu wypadł.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miał na sobie żołnierski płaszcz, </w:t>
      </w:r>
      <w:r>
        <w:rPr>
          <w:rtl/>
        </w:rPr>
        <w:t>לְבֻׁשּו מִּדֹו</w:t>
      </w:r>
      <w:r>
        <w:rPr>
          <w:rtl w:val="0"/>
        </w:rPr>
        <w:t xml:space="preserve"> , em. na: Joab był odziany, </w:t>
      </w:r>
      <w:r>
        <w:rPr>
          <w:rtl/>
        </w:rPr>
        <w:t>בוש ־ ויואב מדול</w:t>
      </w:r>
      <w:r>
        <w:rPr>
          <w:rtl w:val="0"/>
        </w:rPr>
        <w:t xml:space="preserve"> , &lt;x&gt;100 20:8&lt;/x&gt;L.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2024-04-29T10:45:38Z</dcterms:modified>
</cp:coreProperties>
</file>