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pomógł (Dawidowi) jednak, ugodził Filistyna i uśmiercił go. Wówczas wojownicy Dawida przysięgli mu: Już więcej nie wyjdziesz z nami do bitwy, by w ten sposób nie zgasła lampa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&lt;x&gt;240 20:20&lt;/x&gt;;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2024-05-06T08:20:26Z</dcterms:modified>
</cp:coreProperties>
</file>