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JAHWE wyrwał Dawida z dłoni wszystkich jego wrogów – i z ręki Saula – wygłosił on dla JAHWE słowa tej pieśni.*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18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2024-04-28T06:48:39Z</dcterms:modified>
</cp:coreProperties>
</file>