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nachylił niebiosa i zstąpił, Gęstą ciemność miał pod stopami,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niebiosa i zstąpił, a ciemność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a ciemność była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niebios i zstąpił, a mgła pod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Nagiął niebiosa i zstąpił, a czarna chmura była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niebiosa i zstąpił, Mrok jest pod stopami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 i zstąpił z czarną chmurą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zstąpił, a ciemna chmura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niebo i zstąpił, ciemna chmura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схилив небо і зійшов, і темрява під його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 niebiosa i zszedł, a pod Jego stopami gęsta 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niebiosa, i zstąpił; a pod jego stopami był 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2024-04-27T14:07:58Z</dcterms:modified>
</cp:coreProperties>
</file>