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7"/>
        <w:gridCol w:w="1999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 niebiosa i zstąpił – gęsta ciemność pod Jego stopami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2024-04-28T06:11:47Z</dcterms:modified>
</cp:coreProperties>
</file>