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zagrzmiał* z** niebios, najwyższy wydał swój głos!***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JAHWE z nieba,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Pan z nieba, a najwyższy wydał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JAHWE z nieba a Nawyższy swój głos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grzmotem: to głos swój dał słyszeć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zagrzmiał z nieba, Najwyższy wydał głos z 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niebios, przemówił Najwyższy swym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Zagrzmiał z nieba Jahwe,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Загримів Господь з неба, і вишний видав свій голос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z niebios, Najwyższy wydał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zagrzmiał JAHWE i Najwyższy wydał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&lt;x&gt;230 18:1&lt;/x&gt;, 3: na niebiosach, ּ</w:t>
      </w:r>
      <w:r>
        <w:rPr>
          <w:rtl/>
        </w:rPr>
        <w:t>בַּׁשָמַיִם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&lt;x&gt;230 18:14&lt;/x&gt; dod.: grad i rozżarzone węgle, ּ</w:t>
      </w:r>
      <w:r>
        <w:rPr>
          <w:rtl/>
        </w:rPr>
        <w:t>בָרָד וְגַחֲלֵי־אֵׁש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2024-04-28T08:03:34Z</dcterms:modified>
</cp:coreProperties>
</file>