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7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i rozproszył ich, błyskawicę – i ich rozgromił.*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strzały, rozproszył ich, Swymi błyskawicami wywołał wśród nich 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i rozproszył ich; błyskawicę — i ich rozgromił.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i strzały, a rozproszył je, i błyskawicą potarł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i rozproszył je, błyskawice, i poraził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i rozproszył [wrogów], [cisnął] błyskawice - i zamęt wśród nich wprowadził.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i rozrzucił je, Błyskawicę, i pognał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swe strzały i rozproszył ich, miotał pioruny i wśród nich wywołał popłoch.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i ich rozproszył, cisnął piorunami i wprawił ich w 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i rozpędził ich, błyskawicami ich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стріли і розсіяв їх, блискавку і перелякав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strzały i ich rozproszył; błyskawice, zatem ich zmieszał.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wypuszczał strzały, by ich rozproszyć, błyskawicę, by siać wśród nich zamęt.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rozgromił, za qere </w:t>
      </w:r>
      <w:r>
        <w:rPr>
          <w:rtl/>
        </w:rPr>
        <w:t>וַּיָהֹם</w:t>
      </w:r>
      <w:r>
        <w:rPr>
          <w:rtl w:val="0"/>
        </w:rPr>
        <w:t xml:space="preserve"> ; wg ketiw : </w:t>
      </w:r>
      <w:r>
        <w:rPr>
          <w:rtl/>
        </w:rPr>
        <w:t>וַיְהֻּמֵם</w:t>
      </w:r>
      <w:r>
        <w:rPr>
          <w:rtl w:val="0"/>
        </w:rPr>
        <w:t xml:space="preserve"> , pod. w &lt;x&gt;230 18:15&lt;/x&gt;.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2024-04-28T13:09:12Z</dcterms:modified>
</cp:coreProperties>
</file>