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moim potężnym wrogiem, przed nienawidzącymi mnie, gdyż byli ode mnie silniejsi.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przed potężnym wrogiem, Przed nienawiścią mocniejszych, gdy już mnie dopadali.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mojego potężnego wroga i od tych, którzy mnie nienawidzą, choć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mię od nieprzyjaciela mego potężnego, od tych, którzy mię mieli w nienawiści, choć byli mocniejszymi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mię od nieprzyjaciela mego barzo potężnego i od tych, którzy mię w nienawiści mieli, bo byli mocniejszy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 mnie od przemożnego nieprzyjaciela, od mocniejszych ode mnie,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mnie mocnemu nieprzyjacielowi mojemu, Tym, którzy mnie nienawidzą, Choć są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potężnego wroga, od tych, którzy mnie nienawidzą, wyzwolił mnie, choć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potężnych wrogów, od nieprzyjaciół silniejszych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mnie od potężnego wroga, od nieprzyjaciół mocniejszych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 мене від моїх сильних ворогів, від тих, що ненавидять мене, бо вони скріпилися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wroga, od moich nieprzyjaciół, bo byli silniejsi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Wyzwalał mnie od mego silnego nieprzyjaciela, od tych, którzy mnie nienawidzą; byli bowiem silniejsi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2024-04-27T13:56:52Z</dcterms:modified>
</cp:coreProperties>
</file>