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Uderzyli na mnie w dniu mojej udręki, lecz JAHWE stał się dla mnie podporą.*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Uderzyli na mnie w dniu mojej udręki, Ale JAHWE stał się moim wsparciem.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Zaskoczyli mnie w dniu mego utrapienia, lecz JAHWE był moją podporą.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Uprzedzili mię w dzień utrapienia mego; ale Pan był podporą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Uprzedził mię w dzień utrapienia mego i stał się JAHWE twierdzą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Napadają na mnie w dzień dla mnie złowrogi, lecz Pan jest mi obroną.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Napadli na mnie w dniu niedoli mojej, Ale Pan stał się podporą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Napadli na mnie, w dniu mego nieszczęścia, ale JAHWE był dla mnie wsparciem.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Napadli na mnie w dniu mego nieszczęścia, lecz JAHWE był moim obrońcą.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Opadli mnie w dzień mego nieszczęścia, lecz Jahwe stał mi się podporą.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Випередили мене в дні мого пригноблення, і Господь був моїм підріпленням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Napadli na mnie w dniu mojego nieszczęścia, ale WIEKUISTY stał się moją podporą.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Występowali przeciwko mnie w dniu mego nieszczęścia, lecz JAHWE stał się moją podporą.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2024-04-28T10:09:53Z</dcterms:modified>
</cp:coreProperties>
</file>