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JAHWE moją skałą, twierdzą i 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jest moją skałą, moją twierdzą i 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opoka moja i twierdza moja, i wybawiciel mój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skała moja i siła moja, i zbawiciel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Panie, ostojo moja i twierdzo,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opoką moją i twierdzą moją, i wybawicielem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JAHWE jest moją opoką, twierdzą i 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„JAHWE, opoko moja, schronienie moje i mój wybawco,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O Jahwe, moja skało, moja twierdzo, mój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камінь мій і моя твердиня і мій спаситель,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WIEKUISTY! Moja Skało, moja Twierdzo, mój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jest mą urwistą skałą i moją twierdzą, i Sprawcą mego ocalenia.”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2024-04-27T16:19:00Z</dcterms:modified>
</cp:coreProperties>
</file>