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mi Pan według sprawiedliwości mojej, według czystości rąk moich oddał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mi JAHWE według sprawiedliwości mojej i według czystości rąk moich odda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Wynagradza mnie według sprawiedliwości mojej, Według czystości rąk moich odpłaca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sprawiedliwość, za czystość moich rąk mi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nagrodę Jahwe za mą sprawiedliwość, odpłacił mi za czystość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мені Господь за моєю справедливістю, віддав мені за чистотою моїх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mnie według mojej sprawiedliwości, odpłaca mi według czystości mojego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2024-04-28T04:42:28Z</dcterms:modified>
</cp:coreProperties>
</file>