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odpłacił mi według mojej sprawiedliwości, oddał mi według czystości moich rąk,*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2024-04-27T16:09:14Z</dcterms:modified>
</cp:coreProperties>
</file>