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Trzymałem się bowiem dróg JAHWE, Nie sprzeniewierzyłem się mojemu Bogu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strzegł dróg Pańskich, anim niezbożnie nie odstawał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strzegł dróg PANSKICH i nie czyniłem niezbożnie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Pana i nie oddaliłem się przez grzech od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strzegłem dróg Pańskich I nie odszedłem, grzesząc, od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pilnowałem, by iść drogami JAHWE, i nie dopuściłem się zła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przestrzegałem przykazań JAHWE i nie buntowałem się przeciwko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chodziłem drogami Jahwe i nie sprzeniewierzyłem się memu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беріг господні дороги і не відступив безбожно від мого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przestrzegałem dróg WIEKUISTEGO i nie byłem odstępcą od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odstąpiłem niegodziwie od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2024-04-28T13:58:38Z</dcterms:modified>
</cp:coreProperties>
</file>