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prawa, a Jego ustawy? Nie odwracam się od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Jego ustawy? Nie odwracam się od nich, </w:t>
      </w:r>
      <w:r>
        <w:rPr>
          <w:rtl/>
        </w:rPr>
        <w:t>מִּמֶּנָה לֹא־אָסּור וְחֻּקֹתָיו</w:t>
      </w:r>
      <w:r>
        <w:rPr>
          <w:rtl w:val="0"/>
        </w:rPr>
        <w:t xml:space="preserve"> ; wg &lt;x&gt;230 18:2&lt;/x&gt;, 2: a Jego ustaw nie odrzucam od siebie, </w:t>
      </w:r>
      <w:r>
        <w:rPr>
          <w:rtl/>
        </w:rPr>
        <w:t>לֹא־אָסִיר מֶּנִי וְחֻּקֹתָיו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2024-04-27T22:30:27Z</dcterms:modified>
</cp:coreProperties>
</file>