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1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dzięki Tobie stawiam czoła* drużynie, dzięki mojemu Bogu przeskakuję mur.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Tobie mogę rozbić drużynę, Z moim Bogiem pokonam każdy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tobą przebiłem się przez wojsko, z moim Bogiem przeskoczyłem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tobie przebiegłem wojsko, w Bogu moim przekroczyłem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cię pobieżę przepasany, w Bogu moim przeskoczę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Tobą zdobywam wały, mur przeskakuję dzięki mojemu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dzięki tobie przebiję się przez zgraję, Dzięki Bogu mojemu przeskoczę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Tobą ścigam bandę, z moim Bogiem pokonuję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Twoją pomocą zdobywam umocnienia, dzięki mojemu Bogu mogę mur przeskoczyć.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 Tobą zdobędę mury, z Bogiem moim skoczę na 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Тобі сам побіжу підперезаний і в Бозі моїм перескочу мур.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przełamię szyki oraz w mym Bogu przejdę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dzięki tobie mogę pobiec przeciw oddziałowi grabieżców; dzięki mojemu Bogu potrafię się wspiąć na mur.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rozbijam drużynę.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2024-04-27T20:54:12Z</dcterms:modified>
</cp:coreProperties>
</file>