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JHWH?* Kto skałą oprócz naszego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Bogiem, jeżeli nie PAN? Kto jest Opoką, jeśli nie nasz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oprócz PANA? Któż skałą oprócz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któż jest Bogiem oprócz Pana? a kto opoką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Bogiem oprócz JAHWE a kto mocnym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prócz Pana lub któż jest skałą 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Pana I któż skałą oprócz Boga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Bogiem, prócz JAHWE, i kto skałą,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JAHWE, kto skałą 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któż jest Bogiem oprócz Jahwe? Kto skałą oprócz naszego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сильний як Господь, і хто творець як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Bogiem oprócz WIEKUISTEGO; kto jest Skałą obok naszego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 Bogiem oprócz JAHWE i któż jest skałą prócz naszego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&lt;x&gt;230 86:8&lt;/x&gt;; &lt;x&gt;290 45:5&lt;/x&gt;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2:2&lt;/x&gt;; &lt;x&gt;230 95:1&lt;/x&gt;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2024-04-28T12:35:42Z</dcterms:modified>
</cp:coreProperties>
</file>