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łani,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nogi moje z jeleniemi, 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Zrównywając nogi moje z jeleńmi a na wyżynach moich stanowiąc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upodobnił do nóg jelenich, Na miejscach wyżynnych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me upodabnia [do nóg] łani, a na wyżynach mnie ustawia.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ноги мої, як оленя, і ставить мене на високих.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Upodobnił me nogi do jelenich i na moich wyżynach mnie utwierdza.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2024-04-28T03:40:51Z</dcterms:modified>
</cp:coreProperties>
</file>