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 i wytraciłem ich, nie zawróciłem, aż ich nie wyniszczyłem.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nieprzyjacioły moje, i wytraciłem je, a nie wróciłem się, ażem je wyplenił.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skruszę a nie wrócę się, aż je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niszczę, a nie wracam, póki 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puszczam się w pogoń za wrogami moimi, wytracam ich I nie zawracam, dopóki 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wrogów,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 i ich pokonałem, nie wracałem, 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Прожену моїх ворогів і дожену їх і не повернуся, доки не доконаю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 i ich zgładziłem; nie wróciłem, aż ich nie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nieprzyjaciół, żeby ich unicestwić, i nie wrócę, dopóki nie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2024-04-28T16:08:32Z</dcterms:modified>
</cp:coreProperties>
</file>