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ich i rozbiję, tak że nie powstaną* i padną pod moje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ich, rozbiję, nie powstaną — 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wyniszczyłem ich, i powaliłem, tak że nie mogli powstać,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wyniszczyłem je, i poprzebijałem je, tak iż nie powstaną: upadli pod nogami mojemi.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je i połamię, że nie powstaną, upadną pod nogami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Pobiłem ich - nie mogli się podnieść: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Gubię ich i rozbijam, tak iż już powstać nie mogą I padają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Rozgromię ich tak, że już się nie podniosą, upadną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 i powaliłem, już nie mogą powstać, leżą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 i starłem, tak że już nie powstaną, leżą pod moimi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зітру їх, і не встануть і впадуть під моїми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ich i skruszyłem tak, że nie mogli powstać; padli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ich, i roztrzaskam ich, żeby się nie podnieśli; i padną pod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Wygubię ich i rozbiję, tak że nie powstaną, </w:t>
      </w:r>
      <w:r>
        <w:rPr>
          <w:rtl/>
        </w:rPr>
        <w:t>וָאֲכַּלֵם וָאֶמְחָצֵם וְלֹא יְקּומּון</w:t>
      </w:r>
      <w:r>
        <w:rPr>
          <w:rtl w:val="0"/>
        </w:rPr>
        <w:t xml:space="preserve"> , w &lt;x&gt;230 18:3&lt;/x&gt;, 9: Zranię ich tak, że nie powstaną, </w:t>
      </w:r>
      <w:r>
        <w:rPr>
          <w:rtl/>
        </w:rPr>
        <w:t>אֶמְחָצֵם וְלֹא־יֻכְלּו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2024-04-27T14:02:21Z</dcterms:modified>
</cp:coreProperties>
</file>