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– nadstawiłeś mi (ich) kark,* ** tych, którzy mnie nienawidzą, zmusiłem do milczenia.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nadstawiłeś mi kark, ּ</w:t>
      </w:r>
      <w:r>
        <w:rPr>
          <w:rtl/>
        </w:rPr>
        <w:t>תַּתָהּלִי עֹרֶף</w:t>
      </w:r>
      <w:r>
        <w:rPr>
          <w:rtl w:val="0"/>
        </w:rPr>
        <w:t xml:space="preserve"> , idiom (?): sprawiłeś, że podali tyły, rzucili się do odwrotu, zob. &lt;x&gt;20 23:27&lt;/x&gt;.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2024-04-28T03:40:32Z</dcterms:modified>
</cp:coreProperties>
</file>