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Rozglądali się, lecz nie było wybawcy, (wzywali) JAHWE, lecz im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o pomoc, lecz nie było wybawcy, Wzywali JAHWE, lecz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Patrzyli, lecz nie było nikogo, kto by ich wybawił;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spoglądali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JAHWE, lecz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Poglądali, ale nie był wybawiciel; wołali na Pana,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wołali, a nie będzie, kto by wybawił, do JAHWE, a nie wysłucha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- lecz nie ma wybawcy - do Pana,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Wyglądają pomocy, a tu nie ma, kto by ratował, Wołają do Pana, lecz On nie daje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Rozglądają się, lecz nie ma wybawcy, wzywają JAHWE, lecz im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pomocy, ale nie było wybawcy, wołali do JAHWE, lecz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Wzywali pomocy, ale nie było wybawcy, [wołali] do Jahwe, ale ich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Закричать, і немає помічника; до Господа, і не вислухав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Oglądali się, ale nikt nie pomógł – na Boga, ale im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o pomoc, lecz nic ma wybawcy; do JAHWE, lecz on wcale im nic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2024-04-28T01:51:59Z</dcterms:modified>
</cp:coreProperties>
</file>