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Rozglądali się,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2024-04-27T15:31:03Z</dcterms:modified>
</cp:coreProperties>
</file>