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niczym na proch* ziemi, rozetrę,** zdepczę*** niczym błoto ulic!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na powierzchni drogi, </w:t>
      </w:r>
      <w:r>
        <w:rPr>
          <w:rtl/>
        </w:rPr>
        <w:t>פני ארח 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rozetrę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zdepczę niczym błoto ulic, </w:t>
      </w:r>
      <w:r>
        <w:rPr>
          <w:rtl/>
        </w:rPr>
        <w:t>אֲדִּקֵם אֶרְקָעֵםּכְטִיט־חּוצֹות</w:t>
      </w:r>
      <w:r>
        <w:rPr>
          <w:rtl w:val="0"/>
        </w:rPr>
        <w:t xml:space="preserve"> ; wg &lt;x&gt;230 18:4&lt;/x&gt;, 3: wymiotę ich jak błoto ulic, ּ</w:t>
      </w:r>
      <w:r>
        <w:rPr>
          <w:rtl/>
        </w:rPr>
        <w:t>כְטִיט חּוצֹות אֲרִיקֵם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2024-04-28T15:41:00Z</dcterms:modified>
</cp:coreProperties>
</file>