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kulą się* przede mną, ledwie pochwycą uchem, słuchają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kulą się przede mną, Ledwie usłyszą mój rozkaz, słuchają!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będą udawać uległość. Jak tylko usłyszą, będą mi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obcy kłamali mną, a skoro usłyszeli, byli mi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obcy sprzeciwiają mi się: słuchaniem ucha będą mi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mi schlebiają, są mi posłuszni na pierwsze wezwanie.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schlebiają mi, Zaledwie posłyszeli o mnie, już byli mi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skulą się przede mną i będą mi całkowicie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mi schlebiają, uważnie słuchają moich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cudzoziemców oddają mi cześć, na najmniejsze skinienie są mi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чужі сини обманули мене, на слух уха послухали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Schlebiają mi synowie obczyzny, o których usłyszałem ze słuchu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Cudzoziemcy, płaszcząc się, przyjdą do mnie; uszy będą posłusznie mnie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kulą się, </w:t>
      </w:r>
      <w:r>
        <w:rPr>
          <w:rtl/>
        </w:rPr>
        <w:t>יִתְּכַחֲׁשּו</w:t>
      </w:r>
      <w:r>
        <w:rPr>
          <w:rtl w:val="0"/>
        </w:rPr>
        <w:t xml:space="preserve"> : w &lt;x&gt;230 18:45&lt;/x&gt; człony wersetu występują w odwrotnej kolejności. Ponadto, zamiast w hitp, ּ</w:t>
      </w:r>
      <w:r>
        <w:rPr>
          <w:rtl/>
        </w:rPr>
        <w:t>כָחַׁש</w:t>
      </w:r>
      <w:r>
        <w:rPr>
          <w:rtl w:val="0"/>
        </w:rPr>
        <w:t xml:space="preserve"> występuje w pi </w:t>
      </w:r>
      <w:r>
        <w:rPr>
          <w:rtl/>
        </w:rPr>
        <w:t>יְכַחֲׁשּו</w:t>
      </w:r>
      <w:r>
        <w:rPr>
          <w:rtl w:val="0"/>
        </w:rPr>
        <w:t xml:space="preserve"> , w zn.: oszukać. Pierwszy wiersz mógł nie występować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2024-04-28T10:04:28Z</dcterms:modified>
</cp:coreProperties>
</file>