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odwagę* i z drżeniem wychodzą ze swoich warowni.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opadali, a drżeli i w zamknieniu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spłynęli i skurczą się w uciskach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 z sił I z drżeniem wychodzą z zamków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tracą odwagę, wychodzą ze swych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будуть відкинені і будуть викинені з сховок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obczyzny omdleli i 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swoich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2024-04-28T07:37:11Z</dcterms:modified>
</cp:coreProperties>
</file>