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ogarnęły mnie bałwany śmierci,* ** przestraszyły potoki niegodziwości,***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ogarniały mnie spienione fale śmierci, Wzbudzały grozę potoki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bowiem boleści śmierci i zatrwożyły mnie potoki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ogarnęły mię były boleści śmierci, potoki niezbożnych przestraszyły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ogarnęły mię skruszenia śmierci, potoki Belial przestraszyły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 i zatrwożyły mnie odmęty niosące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śmierci, Nurty groźne przeraziły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śmierci, zalały mnie trwogą potoki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ogarnęły mnie odmęty śmierci, dosięgły mnie strumienie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fale śmierci, potoki Beliala napadły na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охопили мене смертельні болі, мене засмутили потоки безбожності.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ogarnęły mnie fale śmierci i zatrwożyły mnie nurty nicości.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okrążyły mnie śmiercionośne grzywacze; przerażały mnie raptowne powodzie nicponi.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ogarnęły mnie bałwany śmierci, </w:t>
      </w:r>
      <w:r>
        <w:rPr>
          <w:rtl/>
        </w:rPr>
        <w:t>מִׁשְּבְרֵי־מָוֶת אֲפָפֻנִי</w:t>
      </w:r>
      <w:r>
        <w:rPr>
          <w:rtl w:val="0"/>
        </w:rPr>
        <w:t xml:space="preserve"> , w Ps 18 :5: oplotły mnie powrozy śmierci, </w:t>
      </w:r>
      <w:r>
        <w:rPr>
          <w:rtl/>
        </w:rPr>
        <w:t>אֲפָפּונִי חֶבְלֵי־מָוֶת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bezwartościowości, ּ</w:t>
      </w:r>
      <w:r>
        <w:rPr>
          <w:rtl/>
        </w:rPr>
        <w:t>בְלִּיַעַל</w:t>
      </w:r>
      <w:r>
        <w:rPr>
          <w:rtl w:val="0"/>
        </w:rPr>
        <w:t xml:space="preserve"> (Beli‘al), tłumaczone też: strumienie Beliala, w kontekście podobieństw do ugaryckiego mitu o Baalu, Mocie i Jamie; bezprawia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22:11&lt;/x&gt;;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2024-04-28T17:31:23Z</dcterms:modified>
</cp:coreProperties>
</file>