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5"/>
        <w:gridCol w:w="6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ogarnęły mnie bałwany śmierci,* ** przestraszyły potoki niegodziwości,***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ogarnęły mnie bałwany śmierci, </w:t>
      </w:r>
      <w:r>
        <w:rPr>
          <w:rtl/>
        </w:rPr>
        <w:t>מִׁשְּבְרֵי־מָוֶת אֲפָפֻנִי</w:t>
      </w:r>
      <w:r>
        <w:rPr>
          <w:rtl w:val="0"/>
        </w:rPr>
        <w:t xml:space="preserve"> , w Ps 18 :5: oplotły mnie powrozy śmierci, </w:t>
      </w:r>
      <w:r>
        <w:rPr>
          <w:rtl/>
        </w:rPr>
        <w:t>אֲפָפּונִי חֶבְלֵי־מָוֶת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bezwartościowości, ּ</w:t>
      </w:r>
      <w:r>
        <w:rPr>
          <w:rtl/>
        </w:rPr>
        <w:t>בְלִּיַעַל</w:t>
      </w:r>
      <w:r>
        <w:rPr>
          <w:rtl w:val="0"/>
        </w:rPr>
        <w:t xml:space="preserve"> (Beli‘al), tłumaczone też: strumienie Beliala, w kontekście podobieństw do ugaryckiego mitu o Baalu, Mocie i Jamie; bezprawia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22:11&lt;/x&gt;; &lt;x&gt;230 32:6&lt;/x&gt;; &lt;x&gt;230 42:8&lt;/x&gt;; &lt;x&gt;230 66:12&lt;/x&gt;; &lt;x&gt;230 69:2&lt;/x&gt;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2024-04-28T12:24:13Z</dcterms:modified>
</cp:coreProperties>
</file>