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cię wyznawał Panie między narodami; a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będę, JAHWE, wyznawał między narody a imieniowi twemu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chwalić cię będę, Panie, wśród narodów, Imieniu twojemu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chwalił, JAHWE, wśród narodów, i 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sławię Cię, JAHWE, wśród narodów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wychwalać Cię będę, Jahwe, wśród narodów Twe Imię będę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визнаватимуся тобі, між народами Господи, і співатиму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o WIEKUISTY, a Twojemu Imieniu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ci, JAHWE, dziękował wśród narodów; i będę śpiewał twojemu imieniu: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2024-04-27T17:59:13Z</dcterms:modified>
</cp:coreProperties>
</file>