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Cię, JAHWE, sławił wśród narodów i śpiewał na cześć Twojego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2024-04-28T13:39:47Z</dcterms:modified>
</cp:coreProperties>
</file>