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wielki ratunek* swojemu królowi i okazujesz łaskę swojemu pomazańcowi Dawidowi oraz 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zwycięstwo,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2024-04-27T14:52:28Z</dcterms:modified>
</cp:coreProperties>
</file>