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wzywałem JAHWE, wołałem do mojego Boga,* (a On) usłyszał mój głos ze swojej świątyni** i moje wołanie (doszło)*** do Jego uszu.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tej niedoli zawezwałem JAHWE, Zacząłem wołać do mojego Boga, A On usłyszał ze swojego przybytku, Dotarł do Niego mój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moim utrapieniu wzywałem JAHWE i wołałem do mojego Boga. Ze swojej świątyni usłyszał mój głos, a moje wołanie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dotarło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mojem wzywałem Pana, a do Boga mego wołałem, i wysłuchał z kościoła swego głos mój, a wołanie moje przyszło do uszów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moim będę wzywał JAHWE i zawołam do Boga mego, a wysłucha z kościoła swego głos mój, a wołanie moje przyjdzie do uszu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utrapieniu wzywam Pana i wołam do mojego Boga. Usłyszał On głos mój ze swojej świątyni, a 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w niedoli, wzywam Pana I Boga mojego wzywam, A On wysłuchuje z świątyni swojej głosu mojego I wołanie moje dociera do uszu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nieszczęściu wzywałem JAHWE, do mego Boga wołałem o pomoc. Wysłuchał mego głosu ze swojej świątyni, 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wołałem do JAHWE, do mego Boga wołałem o pomoc, a On mnie usłyszał w swojej świątyni, moje błaganie dosięgło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wzywałem Jahwe, wzywałem pomocy u mego Boga. Ze świątyni głos mój usłyszał, mój krzyk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буду пригніченим закличу до Господа і закличу до мого Бога. І Він вислухає мій голос з свого храму, і мій крик в його ухах.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mej niedoli wzywałem WIEKUISTEGO i wołałem do mojego Boga. Ze Swego Przybytku wysłuchał mojego głosu i me wołanie doszło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swej wzywałem JAHWE i do Boga mego wolałem. Wtedy ze swej świątyni usłyszał mój głosi moje wołanie o pomoc, dochodzące do jego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3:5&lt;/x&gt;; &lt;x&gt;230 118:5&lt;/x&gt;; &lt;x&gt;230 120:1&lt;/x&gt;; &lt;x&gt;310 3:55&lt;/x&gt;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&lt;x&gt;400 1:2-3&lt;/x&gt;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&lt;x&gt;230 18:7&lt;/x&gt; dod.: przyszło przed Jego oblicze, </w:t>
      </w:r>
      <w:r>
        <w:rPr>
          <w:rtl/>
        </w:rPr>
        <w:t>לְפָנָיוּתָבֹוא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2024-04-28T06:43:16Z</dcterms:modified>
</cp:coreProperties>
</file>