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niebios,** zachwiały się, bo się rozgniewał.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 —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nieba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wzruszyła, a zadrżała ziemia, a fundamenty nieba zatrząsnęły, i wzruszyły się dla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zatrzęsły się i rozbiły,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ziemia. Niebiosa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i zatrzęsła się ziemia, Podwaliny nieba zadrżały, Zachwiały się, gdyż rozgniewał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fundamenty niebios zatrzęsły się i zadrżały,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filary nieba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podpory nieba zatrzęsły się, zachwiały się,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жахнулася і затряслася, і основи неба жахнулися і розірвалися, бо Господь розгнівався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Wstrząsnęła się i zadrżała ziemia, a posady niebios zatrzęsły się i zachwiały, bowiem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nawet fundamenty niebios zadrżały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18 :7: poruszyły się posady gór, </w:t>
      </w:r>
      <w:r>
        <w:rPr>
          <w:rtl/>
        </w:rPr>
        <w:t>סְדֵי הָרִים יִרְּגָזּו ־ּומֹו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2024-04-27T23:03:31Z</dcterms:modified>
</cp:coreProperties>
</file>