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 i zatrzęsła się ziemia,* poruszyły się posady niebios,** zachwiały się, bo się rozgniewał.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&lt;x&gt;50 33:2-3&lt;/x&gt;; &lt;x&gt;70 5:4-5&lt;/x&gt;; &lt;x&gt;230 68:8-9&lt;/x&gt;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18 :7: poruszyły się posady gór, </w:t>
      </w:r>
      <w:r>
        <w:rPr>
          <w:rtl/>
        </w:rPr>
        <w:t>סְדֵי הָרִים יִרְּגָזּו ־ּומֹו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2024-04-28T15:20:46Z</dcterms:modified>
</cp:coreProperties>
</file>