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 i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nozdrzy unosił się dym, z jego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buchnął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trawiący, węgle zapaliły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dym z nózdrz jego, a ogień z ust jego pożerający; węgle rozpaliły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dym z nozdrzy jego a ogień z ust jego pożrze,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ogień: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wystąpił z nozdrzy jego, A ogień z ust jego pożera, Węgle rozżarzone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obliczu,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ogień trawiący z Jego ust, węgle od niego się rozżarzyły.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дим в його гніві, і огонь з його уст пожирає, вугля розгорілося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rozżarzają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wzniósł się z jego nozdrzy, a ogień z jego ust wciąż pożerał; zapaliły się od niego węgle.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2024-04-27T19:13:46Z</dcterms:modified>
</cp:coreProperties>
</file>