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(wspomnianych) trzydziestu był Asael,* brat Joaba, Elchanan, syn Dody z** Betlejem,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2:18-23&lt;/x&gt;; &lt;x&gt;130 21:1-30&lt;/x&gt;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 brak przyimka.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2024-05-06T19:14:13Z</dcterms:modified>
</cp:coreProperties>
</file>