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którzy przechodzili (od swojej strony) do niego, Arawna wyszedł, pokłonił się królowi twarzą do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2024-05-03T19:04:44Z</dcterms:modified>
</cp:coreProperties>
</file>