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natomiast i cały dom Izraela tańczyli i grali przed obliczem JAHWE na różnego rodzaju (instrumentach) z cyprysowego drewna, na cytrach i na harfach, i na bębenkach, i na kołatkach, i na cymbałach.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2024-05-03T16:25:46Z</dcterms:modified>
</cp:coreProperties>
</file>