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również rozgniewał* się na to, że JAHWE wybuchnął na Uzzę (takim) gniewem,** i nazwał to miejsce Peres-Uzza;***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zmartwiony, ἠθύμησεν.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wybuchem, ּ</w:t>
      </w:r>
      <w:r>
        <w:rPr>
          <w:rtl/>
        </w:rPr>
        <w:t>פֶרֶץ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Peres-Uzza, ּ</w:t>
      </w:r>
      <w:r>
        <w:rPr>
          <w:rtl/>
        </w:rPr>
        <w:t>פֶרֶץ עֻּזָה</w:t>
      </w:r>
      <w:r>
        <w:rPr>
          <w:rtl w:val="0"/>
        </w:rPr>
        <w:t xml:space="preserve"> , czyli: złamanie Uzzy.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2024-05-03T16:16:06Z</dcterms:modified>
</cp:coreProperties>
</file>