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również zwierzchnictwo nad miastem macierzystym.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ujarzmił ich. Dawid zabrał też z rąk Filistynów Meteg-Amma.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Filistyny, i poniżył je; a wziął Dawid Meteg Amma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poraził Dawid Filistyny i uniżył je, i wziął Dawid uzdę daniej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uległości. Odebrał też z rąk Filistynów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Filistyńczyków i ujarzmił ich, i odebrał Dawid Filistyńczykom zwierzchnictwo nad ich stolicą,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Filistynów, podporządkował ich sobie i odebrał z rąk Filistynów Meteg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Filistynów i upokorzył ich, odbierając im zwierzchnictwo nad ich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 i uzależnił ich od siebie. Dawid wziął [...]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повернув їх у біг. І взяв Давид вилучене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Dawid pobił Pelisztinów oraz ich upokorzył. Nadto Dawid odebrał z ręki Pelisztinów Wędzidło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zabrał Dawid z ręki Filistynów Meteg-Amma.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2024-04-28T18:03:18Z</dcterms:modified>
</cp:coreProperties>
</file>